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335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материалы дела об административном правонарушении, предусмотренном ст.15.5 КоАП РФ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Чекрыгина Дмитрия Юрьевича,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Чекрыгин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директором </w:t>
      </w:r>
      <w:r>
        <w:rPr>
          <w:rStyle w:val="cat-UserDefinedgrp-2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ФНС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Чекрыгин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Чекрыгина Д.Ю.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Чекрыгина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23077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списка почтовых отправлений.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Чекрыгина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Чекрыгина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Чекрыгина Дмитрия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</w:pPr>
      <w:r>
        <w:rPr>
          <w:rStyle w:val="cat-Dategrp-9rplc-29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335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6">
    <w:name w:val="cat-UserDefined grp-22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